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że od zawsze, od zamieszkania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od wieków, odkąd człowieka postawiono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wiesz, że to jest od wieku, od tego czasu, jako postawił Bóg człowieka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wiem od początku, odtąd jako osadzon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wiesz? Od dawien dawna, odkąd jest człowiek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prawdy odwiecznej, od czasu gdy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 tego, że od wieków, odkąd umieszczono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co znane jest od dawna, odkąd człowiek pojawił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przez wszystkie wieki, odkąd człowiek jest osadzony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взнав цього від давна, від коли людина повстала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znasz tej odwiecznej prawdy, wiadomej od chwili ustanowienia człowieka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zawsze to wiedział, odkąd człowiek został postawiony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2024-05-01T03:26:55Z</dcterms:modified>
</cp:coreProperties>
</file>