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7"/>
        <w:gridCol w:w="2091"/>
        <w:gridCol w:w="2537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Elifaz odpowiedział w te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2024-04-29T17:49:22Z</dcterms:modified>
</cp:coreProperties>
</file>