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mówisz: Cóż Bóg wie?* Czy może sądzić zza (gęstej) mgły?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2024-04-29T19:20:31Z</dcterms:modified>
</cp:coreProperties>
</file>