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napełniał ich domy dobrem – choć rada bezbożnych jest daleka ode mnie.*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 napełniał dobrami ich domy! Lecz i ode mnie rady bezbożnych są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napełnił ich domy dobrem. Ale rada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był napełnił dobrem domy ich; (ale rada niepobożnych daleka jest odemnie.)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był napełnił domy ich dobrami - których zdanie daleko niech będzie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On napełnia dobrem ich domy. Taka myśl grzesznych 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On napełniał ich domy dobrem i zamysł bezbożnych daleki był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 napełnił dobrem ich domy, pomimo że bezbożni snuli plany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On napełnił dobrami ich domy. Trudno mi zrozumieć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napełnił ich domy dobrami! Dalekie ode mnie są myśli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наповнив їхні доми добром, а рада безбожних далека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istocie, On napełniał dobrem ich domy – chociaż zamysły niegodziwych dalekie są od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domy ich napełnił dobrami; a rada niegodziwców – daleka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מֶּנִי</w:t>
      </w:r>
      <w:r>
        <w:rPr>
          <w:rtl w:val="0"/>
        </w:rPr>
        <w:t xml:space="preserve"> : wg G: od niego, ἀπ᾽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2024-04-29T21:49:06Z</dcterms:modified>
</cp:coreProperties>
</file>