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 się do Jego pouczeń i złóż w swoim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prawo z jego ust i złóż jego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z ust jego zakon, a złóż wyroki jego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z ust jego zakon, a połóż mowy jego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pouczenie, nakazy wyryj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wskazania i złóż w swym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słowa Jego złóż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weź sobie do serca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że z ust Jego pouczenia i zachowaj Jego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висказ з його уст і прийми його слова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naukę oraz złóż Jego słowa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prawo z jego ust i złóż w swoim sercu jego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2024-04-29T20:26:57Z</dcterms:modified>
</cp:coreProperties>
</file>