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8"/>
        <w:gridCol w:w="6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zawrócisz do Wszechmocnego,* zostaniesz odbudowany, (jeśli) oddalisz nieprawość od swego namiotu.**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8:5-6&lt;/x&gt;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2024-04-29T23:12:39Z</dcterms:modified>
</cp:coreProperties>
</file>