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w proch drogocenny kruszec i między skałę potoków* (złoto) Ofiru!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między skałę rzecznych jarów.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2024-04-29T21:14:09Z</dcterms:modified>
</cp:coreProperties>
</file>