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(nawet tego), kto nie jest niewinny,* zostaje on ocalony dzięki czystości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On nawet tego, kto nie jest niewinny, jeśli tylko jest gotów oczyścić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także tego, który nie jest bez winy, a zostanie wybawiony dzięki czystości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i tego, który nie jest niewinny, i wybawion będzie w czystości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Niewinny zbawion będzie, a zbawion będzie w czystości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Bóg niewinnego, za czystość swych rąk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człowieka niewinnego, a będzie wybawiony dla czystości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 nawet tego, kto nie jest bez winy, ocali go przez czystość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ocali niewinnego, ocali go przez wzgląd na jego czyste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człowieka niewinnego, i ty będziesz wybawiony przez czystość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спасе невинного і спаси себе в твоїх чистих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nawet tego, kto nie jest niewinnym, i będzie ocalony dzięki czystości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Wyratuje męża niewinnego, a ty zostaniesz wyratowany za czystość swych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nie jest niewinny, </w:t>
      </w:r>
      <w:r>
        <w:rPr>
          <w:rtl/>
        </w:rPr>
        <w:t>אִי־נָקִי</w:t>
      </w:r>
      <w:r>
        <w:rPr>
          <w:rtl w:val="0"/>
        </w:rPr>
        <w:t xml:space="preserve"> , hl: (1) </w:t>
      </w:r>
      <w:r>
        <w:rPr>
          <w:rtl/>
        </w:rPr>
        <w:t>אִי</w:t>
      </w:r>
      <w:r>
        <w:rPr>
          <w:rtl w:val="0"/>
        </w:rPr>
        <w:t xml:space="preserve"> łączone jest z arab. ‘ajja, a zatem: każdego, kto jest niewinny; (2) em. na: człowieka, </w:t>
      </w:r>
      <w:r>
        <w:rPr>
          <w:rtl/>
        </w:rPr>
        <w:t>אִיׁש</w:t>
      </w:r>
      <w:r>
        <w:rPr>
          <w:rtl w:val="0"/>
        </w:rPr>
        <w:t xml:space="preserve"> , a zatem: człowieka niewinnego.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2024-04-29T20:24:39Z</dcterms:modified>
</cp:coreProperties>
</file>