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brałeś zastaw* od swoich braci i półnagich obdzierałeś z szat.**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Musiałeś gdzieś bez powodu brać zastaw od swoich braci, albo półnagich obdzierałeś z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Brałeś bowiem zastaw od swoich braci bez powodu i nagich z szat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pobierał zastaw od braci twoich bez przyczyny, a z szat odzierałeś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Wziąłeś bowiem zastawę braciej twej bez przyczyny a nagie odzierałeś z 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braci bezprawnie pobierałeś zastaw, szaty zdzierałeś z [prawie]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bez powodu brałeś zastaw od swoich braci, a półnagich obdzierałeś z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bowiem brałeś zastaw od swoich braci i półnagich z szat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żądałeś od swych braci zastawu, z nagich zdzierałeś 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Bezprawnie brałeś zastaw od swoich braci i nagich z odzieży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брав залог в твоїх братів за ніщо, одяг же нагих ти забирав.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bez przyczyny pobierałeś zastaw od swoich braci i obdzierałeś z szat na wpół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bowiem bierzesz zastaw od swych braci i z szat obdzierasz nagich.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musiałeś bez powodu brać zastaw.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22:26&lt;/x&gt;; &lt;x&gt;50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2024-04-29T19:46:31Z</dcterms:modified>
</cp:coreProperties>
</file>