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z ramieniem* – temu (przydzielałeś) ziemię; kto miał wzniosłe oblicze** – (ten) mógł w niej mieszkać.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ziemię rozdzielałeś tylko wśród wpływowych lub pozwalałeś w niej mieszkać tylko szanowanym?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a poważany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możnemu dałeś ziemię, a ten, który był w powadze,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ramienia twego dzierżałeś ziemię, a mocniejszym będąc otrzymowałeś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 męża jest ziemia, i mieszka na niej ktoś znaczny”,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możnego należała ziemia, a uprzywilejowany mieszkał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należała do ludzi silnych, mieszkali na niej uprzywilejowani.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ziemia należała do ludzi używających przemocy i mógł w niej mieszkać tylko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pięści, do tego należy ziemia, i kto ma poważanie, ten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сприйняв лице деяких, а посадив тих,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dla człowieka pięści i osiada na niej ten, kto się wynosi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męża silnego należy kraina, a mieszka w niej ten, kto jest traktowany stronniczo.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 ramieniem, </w:t>
      </w:r>
      <w:r>
        <w:rPr>
          <w:rtl/>
        </w:rPr>
        <w:t>זְרֹועַ אִיׁש</w:t>
      </w:r>
      <w:r>
        <w:rPr>
          <w:rtl w:val="0"/>
        </w:rPr>
        <w:t xml:space="preserve"> : idiom: człowiek silny i wpływowy, zaradny.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wzniosłe oblicze, </w:t>
      </w:r>
      <w:r>
        <w:rPr>
          <w:rtl/>
        </w:rPr>
        <w:t>נְׂשּוא פָנִים</w:t>
      </w:r>
      <w:r>
        <w:rPr>
          <w:rtl w:val="0"/>
        </w:rPr>
        <w:t xml:space="preserve"> : idiom: szanowany.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2024-04-29T19:52:41Z</dcterms:modified>
</cp:coreProperties>
</file>