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3"/>
        <w:gridCol w:w="6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 z ramieniem* – temu (przydzielałeś) ziemię; kto miał wzniosłe oblicze** – (ten) mógł w niej mieszkać.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z ramieniem, </w:t>
      </w:r>
      <w:r>
        <w:rPr>
          <w:rtl/>
        </w:rPr>
        <w:t>זְרֹועַ אִיׁש</w:t>
      </w:r>
      <w:r>
        <w:rPr>
          <w:rtl w:val="0"/>
        </w:rPr>
        <w:t xml:space="preserve"> : idiom: człowiek silny i wpływowy, zaradny.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wzniosłe oblicze, </w:t>
      </w:r>
      <w:r>
        <w:rPr>
          <w:rtl/>
        </w:rPr>
        <w:t>נְׂשּוא פָנִים</w:t>
      </w:r>
      <w:r>
        <w:rPr>
          <w:rtl w:val="0"/>
        </w:rPr>
        <w:t xml:space="preserve"> : idiom: szanowany.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2024-04-29T22:00:24Z</dcterms:modified>
</cp:coreProperties>
</file>