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2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rozmiękczył moje serce,* Wszechmocny zaniepokoił mnie,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odebrał mi odwagę,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Wszechmocny wzbudził we mnie niepokój,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osłabił moje serce, Wszechmocny mnie zatrwożył.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zemdlił serce moje, a Wszechmocny zatrwożył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zmiękczył serce moje a Wszechmogący zatrwożył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grozą przenika me serce, Wszechmocny napełnia mnie lękiem.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pozbawił odwagi moje serce, a Wszechmocny przeraził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napełnił lękiem moje serce, Wszechmocny mnie zatrwożył.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przejmuje lękiem me serce, przeraża mnie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lękiem napełnia me serce, Wszechmogący mnie przeraża.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же зробив моє серце слабим, а Вседержитель завдав мені турботу.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Bóg doprowadził moje serce do lęku; Wszechmocny mnie przeraził.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uczynił moje serce lękliwym i Wszechmocny mnie za trwożył.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odebrał mi odwagę.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2024-04-29T02:01:13Z</dcterms:modified>
</cp:coreProperties>
</file>