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niepogodzona* jest moja skarga, ciężka jest Jego ręka** mimo mego wzdychania.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również skarżę się niepogodzony, Jego ręka mi ciąży mimo moich westchnień.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dziś moja skarga jest gorzka,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nieszczęście jest cięższe niż moje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jeszcze uporem zowiecie narzekanie moje, choć bieda moja cięższa jest niż wzdychanie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 gorzkości jest mowa moja i ręka karania mego ociężała nad wzdychanie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dziś ma skarga jest gorzka, bo ręką swą ból mi zadaje.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dziś moja skarga pełna jest goryczy, bo jego ręka zaciążyła na moich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gorzka jest moja skarga i nie mogę opanować mojego wzdychania.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„Również dziś gorzko zabrzmi ma skarga, moja ręka z trudem tłumi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moja skarga jest gorzka, [bo] ręka Jego ciężka sprawiła moje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знаю, що оскарження є з руки моєї, і його рука тяжкою стала на моїм стогнанні.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muszę uskarżać się w goryczy, bo ciężko leży na mym westchnieniu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”Nawet dzisiaj mym zmartwieniem jest buntowniczość; ręka moja jest ciężka od mego wzdychania.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niepogodzona, </w:t>
      </w:r>
      <w:r>
        <w:rPr>
          <w:rtl/>
        </w:rPr>
        <w:t>מְרִי</w:t>
      </w:r>
      <w:r>
        <w:rPr>
          <w:rtl w:val="0"/>
        </w:rPr>
        <w:t xml:space="preserve"> (meri): em. za Tg V S na: gorzka, </w:t>
      </w:r>
      <w:r>
        <w:rPr>
          <w:rtl/>
        </w:rPr>
        <w:t>מַר</w:t>
      </w:r>
      <w:r>
        <w:rPr>
          <w:rtl w:val="0"/>
        </w:rPr>
        <w:t xml:space="preserve"> (mar).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ręka, </w:t>
      </w:r>
      <w:r>
        <w:rPr>
          <w:rtl/>
        </w:rPr>
        <w:t>יָדִי</w:t>
      </w:r>
      <w:r>
        <w:rPr>
          <w:rtl w:val="0"/>
        </w:rPr>
        <w:t xml:space="preserve"> (jadi), prawdopodobnie szczególny przyp. zaim 3 os., &lt;x&gt;220 23:2&lt;/x&gt; L, por. G: χεὶρ  αὐτοῦ  βαρεῖα  γέγονεν  ἐπ᾽  ἐμῷ  στεναγμω. Być może idiom: choć staram się powstrzymać moje wzdychanie.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2024-04-28T18:58:45Z</dcterms:modified>
</cp:coreProperties>
</file>