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rację, a moje usta napełniłbym dowodami.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2024-04-29T01:10:23Z</dcterms:modified>
</cp:coreProperties>
</file>