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lewej (szukam) Jego działania – i nie dostrzegam; zwrócił się ku prawej?* Nie 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naprzód, wstecz, z lewej, z prawej : idiom odnoszący  się  do  kierunków  geograficznych, odpowiednio: wschód, zachód, północ,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2024-04-28T19:40:51Z</dcterms:modified>
</cp:coreProperties>
</file>