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1"/>
        <w:gridCol w:w="2186"/>
        <w:gridCol w:w="2653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2024-04-28T10:46:51Z</dcterms:modified>
</cp:coreProperties>
</file>