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sprawy to tylko rąbek Jego dzieł, to niczym szept o Jego sprawach, czy zatem ktoś potrafiłby zrozumieć, gdyby On zagrzmiał w całej swej potędze?!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tylko cząstka jego dróg, ale jakże mało o nim słyszymy! A kto pojmie grzmot jego wielkiej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teć są tylko części dróg jego, lecz i ta trocha niewybadana, cośmy słyszeli o nim, a grzmot wielkiej możności jego któż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po części mówiło się z dróg jego, a gdy żeśmy ledwie małą kroplę mowy jego słyszeli, któż będzie mógł patrzyć na grom wielkości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ślady dróg Jego; jak mało o Nim się słyszy! Któż zdoła pojąć grom Jego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zarys jego dróg, a tylko jak cichy szept jego słowa słyszymy! Lecz któż zrozumie grom wszechmocy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krańce Jego dróg, słyszymy jedynie szept słów o Nim, bo kto zdoła pojąć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cząstka z tego, czego On dokonuje, tak mało o Nim słyszymy. Któż może pojąć ogrom Jego potęgi?”.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cząstka Jego potęgi; jakże mało rzeczy o Nim wiemy, a któż pojmie potęgę Jego grzmotu?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часть його дороги, і послухаємо його на гомін слова. Хто ж почув силу його грому, коли він залунає?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zarysy Jego dróg, ale i tylko szept wieści, którą zasłyszeliśmy o Nim. Przecież Jego wszechmoc jest gromowładną – któż ją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obrzeża jego dróg, a jakiż szept co do sprawy usłyszano o nim! Lecz któż potrafi wykazać się zrozumieniem jego potężnego gromu?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2024-04-28T04:20:12Z</dcterms:modified>
</cp:coreProperties>
</file>