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sprawą* wypowiedziałeś te słowa, czyj dech wywiódł je z 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wypowiedziałeś te słowa? Kto ci je podsunął?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powiedziałeś te słowa? Czyj to duch wyszedł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Komużeś powiedział te słowa? Czyjże duch wyszedł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chciał uczyć? Aza onego, który uczynił tchnienie?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kierujesz te słowa, czyj to duch wionie z 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czyją pomocą wypowiedziałeś te słowa, a czyj duch wypowiedział się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czyją pomocą głosisz te słowa, czyj duch przemawia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skierowałeś swoje słowa, z czyjego natchnienia przemawiasz?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kierujesz te słowa, z czyjego natchnienia przemawiasz?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звістиш слова? Чиє ж є те дихання, що виходить з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wynurzyłeś twe słowa i czyje natchnienie z ciebie wyszło?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wyrzekłeś słowa i czyje tchnienie z ciebie wyszło?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czyją sprawą, </w:t>
      </w:r>
      <w:r>
        <w:rPr>
          <w:rtl/>
        </w:rPr>
        <w:t>אֶת־מִי</w:t>
      </w:r>
      <w:r>
        <w:rPr>
          <w:rtl w:val="0"/>
        </w:rPr>
        <w:t xml:space="preserve"> , lub: do 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2024-04-28T13:55:54Z</dcterms:modified>
</cp:coreProperties>
</file>