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9"/>
        <w:gridCol w:w="2014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Odkryty jest przed Nim Szeol i brak okrycia Abaddonowi.*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Abaddon, </w:t>
      </w:r>
      <w:r>
        <w:rPr>
          <w:rtl/>
        </w:rPr>
        <w:t>אֲבַּדֹון</w:t>
      </w:r>
      <w:r>
        <w:rPr>
          <w:rtl w:val="0"/>
        </w:rPr>
        <w:t xml:space="preserve"> (’awaddon), miejsce zepsucia,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&lt;x&gt;230 139:8&lt;/x&gt;; &lt;x&gt;240 15:11&lt;/x&gt;; &lt;x&gt;290 14:9&lt;/x&gt;; &lt;x&gt;290 26:14&lt;/x&gt;;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2024-04-27T15:13:14Z</dcterms:modified>
</cp:coreProperties>
</file>