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0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szafirów są jej kamienie i są w niej paprochy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kamieniach kryją się szafiry, przy nich trafiają się okruchy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kamienie zawierają szafiry i piasek złoty;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niektórych miejscach jest kamień Safir, i piasek złoty;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safiru kamienie jego, a breły jego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kamień - to złoża szafiru, tam także złoty jest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kamienie zawierają szafiry, ma też w nich ziarenka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kamienie zawierają szafir, a w piasku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niej skały z szafirem, jest i złoty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skały zawierają szafir i piasek złoty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каміння місце сапфіра, і порох, її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Pokładem szafirów są jej kamienie i złoty piasek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kamienic to miejsce szafiru i zawiera ona proch złoty.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2024-05-07T13:54:18Z</dcterms:modified>
</cp:coreProperties>
</file>