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8"/>
        <w:gridCol w:w="2988"/>
        <w:gridCol w:w="4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(Lecz człowiek) wyciąga swą rękę po krzemień, wywraca góry od korzenia,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człowiek wyciąga swą rękę po krzemienie, góry wywraca od podstaw,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Wyciąga swą rękę po krzemień, wywraca góry od korzenia;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krzemień ściągnął rękę swoję, wywrócił góry z korzenia;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krzemień ściągnął rękę swoję, wywrócił z korzenia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wyciągnąć ręce po krzemień, do gruntu przewraca się góry,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krzemień człowiek wyciąga rękę, wywraca góry od podstaw.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swą ręką drąży skałę, wywraca góry z korzeniami.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Przykłada się rękę do twardej skały, kruszy się góry do samego spodu.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twardy krzemień podnosi się rękę, wywraca się góry z korzeniami.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простягнув свою руку на гостру скелю, а перекинув гори з кореня.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wyciąga swoją rękę po krzemień, wywraca góry do korzenia.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krzemień wyciągnął swą rękę; wywrócił góry od korzenia;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2024-05-07T04:48:27Z</dcterms:modified>
</cp:coreProperties>
</file>