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ratowałem ubogiego wołającego o pomoc, i sierotę, i tego, który miał wspierającego.*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2024-05-05T19:11:51Z</dcterms:modified>
</cp:coreProperties>
</file>