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(On) za szaty, ściska mnie jak wycięcie* w mej tunice.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Bóg za szaty, ściska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wielkiego cierpienia zmieniła się moja szata i ściska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wielkiej boleści zmieniła się szata moja, a jako kołnierz sukni mojej ściska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mnóstwa ich kazi się odzienie moje i jako obojczykiem szaty opasali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mocą On mnie trzyma za szatę, ściska jak otwór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uchwycił On moją szatę, ściska mnie jak kołnierz mej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sponiewierał moją szatę, uciska mnie jak kołnierz.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siły JAHWE chwycił mnie za ubranie, zgniata mnie jak brzeg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siły uchwycił mnie za szatę, uciska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Великою силою схопила (недуга) мою одіж, окружила мене наче шия моєї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przemożnej siły Boga zmieniła się moja szata i mnie ściska jak szyjny otwór mojej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obfitości mocy zmienia się moja szata; opasuje mnie to niczym kołnierz mojej długiej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wycięcie l. kołnierz.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2024-05-05T23:02:57Z</dcterms:modified>
</cp:coreProperties>
</file>