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0"/>
        <w:gridCol w:w="1772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Unosisz mnie, każesz mi dosiadać wiatru i sprawiasz, że rozpływa się burza.*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burza, wg ketiw ּ</w:t>
      </w:r>
      <w:r>
        <w:rPr>
          <w:rtl/>
        </w:rPr>
        <w:t>תְׁשֻּוֶה</w:t>
      </w:r>
      <w:r>
        <w:rPr>
          <w:rtl w:val="0"/>
        </w:rPr>
        <w:t xml:space="preserve"> (teszuwwe h) wariant ּ</w:t>
      </w:r>
      <w:r>
        <w:rPr>
          <w:rtl/>
        </w:rPr>
        <w:t>תְׁשּואָה</w:t>
      </w:r>
      <w:r>
        <w:rPr>
          <w:rtl w:val="0"/>
        </w:rPr>
        <w:t xml:space="preserve"> l. ּ</w:t>
      </w:r>
      <w:r>
        <w:rPr>
          <w:rtl/>
        </w:rPr>
        <w:t>תְׁשֻאָה</w:t>
      </w:r>
      <w:r>
        <w:rPr>
          <w:rtl w:val="0"/>
        </w:rPr>
        <w:t xml:space="preserve"> ?; wg qere jestestwo, ּ</w:t>
      </w:r>
      <w:r>
        <w:rPr>
          <w:rtl/>
        </w:rPr>
        <w:t>תּוׁשִּיָה</w:t>
      </w:r>
      <w:r>
        <w:rPr>
          <w:rtl w:val="0"/>
        </w:rPr>
        <w:t xml:space="preserve"> (tuszijja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2024-05-06T04:15:39Z</dcterms:modified>
</cp:coreProperties>
</file>