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8"/>
        <w:gridCol w:w="1673"/>
        <w:gridCol w:w="6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Koczują (zatem) w okropnościach* rzecznych jarów, w ziemnych i skalnych jamach.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okropności, </w:t>
      </w:r>
      <w:r>
        <w:rPr>
          <w:rtl/>
        </w:rPr>
        <w:t>עָרּוץ</w:t>
      </w:r>
      <w:r>
        <w:rPr>
          <w:rtl w:val="0"/>
        </w:rPr>
        <w:t xml:space="preserve"> (‘aruts), hl, lub: w postrzępionych rzecznych jarach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2024-05-05T23:25:57Z</dcterms:modified>
</cp:coreProperties>
</file>