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nie mówią, ponieważ stanęli (i) już nie odpowiadają?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2024-05-05T10:53:11Z</dcterms:modified>
</cp:coreProperties>
</file>