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55"/>
        <w:gridCol w:w="2009"/>
        <w:gridCol w:w="54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nogi zakuwa w dyby,* przegląda wszystkie moje ścieżki.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13:27&lt;/x&gt;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2024-05-07T10:06:02Z</dcterms:modified>
</cp:coreProperties>
</file>