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0"/>
        <w:gridCol w:w="6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 przed ludźmi i powie: Zgrzeszyłem i wypaczyłem to, co prawe, lecz mi za to nie odpłacono,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2024-05-07T06:39:28Z</dcterms:modified>
</cp:coreProperties>
</file>