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tylko zechciał i zabrał do siebie swego ducha i 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zwrócił ku człowiekowi swoje serce, gdyby wziął do siebie jego ducha i tchnienie;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obrócił przeciwko niemu serce swoje, a ducha jego, i dech jego do siebie wziął: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obróci kniemu serce swoje, ducha jego i dech ksobie pociągnie.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[tylko] na siebie zwracał uwagę, a swego ducha i tchnienie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wziął z powrotem do siebie swojego ducha i ściągnął w siebie swoje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tylko dla siebie miał serce, a ducha i tchnienie przy sobie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swoje serce zachował dla siebie, swojego ducha i tchnienie swoje zatrzymał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powstała myśl w Jego sercu, by dech i tchnienie do siebie zagarnąć,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бажають сприйняти і дух в собі задержати,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wzgląd tylko na Siebie oraz do Siebie ściągnął ducha Swe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 na kogoś swoje serce, jeśli zabierze do siebie jego ducha i tchnienie,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2024-05-18T14:26:52Z</dcterms:modified>
</cp:coreProperties>
</file>