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4"/>
        <w:gridCol w:w="6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rządzić ten, kto nienawidzi prawa? I czy Sprawiedliwego, Mocnego chcesz potępić?*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18:25&lt;/x&gt;; &lt;x&gt;220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2024-05-18T13:32:07Z</dcterms:modified>
</cp:coreProperties>
</file>