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6"/>
        <w:gridCol w:w="49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znawcy, nadstawcie mi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nadstawcie uszu, wy, znawcy,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moich słów i wy, uczeni, posłuchajcie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Słuchajcież, mądrzy! mów moich, a nauczeni posłuchajcie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mądrzy, słów moich a nauczeni posłuchajcie mię,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mych słów, nadstawcie, znawcy, uszu: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mędrcy, moich słów, a wy, rozumni, nadstawcie ucha,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Mędrcy, słuchajcie moich słów, wy, uczeni, nadstawcie 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„Słuchajcie, mędrcy, słów moich, nadstawcie uszu, znawcy.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mędrcy słów moich, wy, uczeni, nastawcie na mnie uszu.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 мене мудрі. Послухайте досвідчені.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Mądrzy, słuchajcie moich słów; a wy, rozumni, nakłońcie ku mnie ucho.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”Posłuchajcie, mądrzy, moich słów; a wy, którzy wiecie, nadstawcie ku mnie ucha.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2024-05-18T14:06:37Z</dcterms:modified>
</cp:coreProperties>
</file>