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8"/>
        <w:gridCol w:w="1916"/>
        <w:gridCol w:w="5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mędrcy, moich słów, a wy, znawcy, nadstawcie mi ucha,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2024-05-18T17:23:45Z</dcterms:modified>
</cp:coreProperties>
</file>