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 i o północy chwytają lud* skurcze i przemijają; usuwają mocarza bez poruszenia ręką.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umierają! Nawet najznakomitszych o północy może chwycić śmiertelny skurcz. Najmocniejszy może zginąć bez udziału rąk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Umrą nagle, o północy lud będzie wzruszony i przeminie, a mocarz zostanie usunięty bez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udziału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ludzkiej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umierają; a o północy wzruszony bywa naród, i przemija, a mocarz zniesiony bywa bez ręki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umrą, a o północy strwożą się ludzie, i przejdą, i zniosą gwałtownika bez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giną nagle wśród nocy, burzy się naród - oni znikają, możnego strąca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Mrą w mgnieniu oka pośród nocy; dotyka ludzi - przemijają. On bez poruszenia ręką usuwa mocarza,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 w środku nocy, prości ludzie są wstrząśnięci i przemijają, a mocarze są usuwani bez udziału ludzkiej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Umierają nagle, w środku nocy, znikają, kiedy ludność się burzy. On ciemięzcę usuwa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umierają, giną w ciągu nocy, gdy narody się burzą, oni przemijają. On ciemięzcę bez trudu usuwa.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Марним же їм буде кричати і благати мужа. Бо вчинили проти закону відвертаючи слабих.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mgnieniu oka i pośród nocy giną; naród się wzburza, a znikają; usuwa mocarzy nie poruszając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jednej chwili umierają, w samym środku nocy; lud chwieje się i przemija, a mocarze odchodzą bez udziału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lud, </w:t>
      </w:r>
      <w:r>
        <w:rPr>
          <w:rtl/>
        </w:rPr>
        <w:t>עָם</w:t>
      </w:r>
      <w:r>
        <w:rPr>
          <w:rtl w:val="0"/>
        </w:rPr>
        <w:t xml:space="preserve"> (‘am), em. na: możnych, ׁ</w:t>
      </w:r>
      <w:r>
        <w:rPr>
          <w:rtl/>
        </w:rPr>
        <w:t>שֹועִם</w:t>
      </w:r>
      <w:r>
        <w:rPr>
          <w:rtl w:val="0"/>
        </w:rPr>
        <w:t xml:space="preserve"> , przypadek haplografii.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2024-05-18T14:40:40Z</dcterms:modified>
</cp:coreProperties>
</file>