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 i o północy chwytają lud* skurcze i przemijają; usuwają mocarza bez poruszenia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em. na: możnych, ׁ</w:t>
      </w:r>
      <w:r>
        <w:rPr>
          <w:rtl/>
        </w:rPr>
        <w:t>שֹועִם</w:t>
      </w:r>
      <w:r>
        <w:rPr>
          <w:rtl w:val="0"/>
        </w:rPr>
        <w:t xml:space="preserve"> , przypadek haplografii.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2024-05-18T16:52:48Z</dcterms:modified>
</cp:coreProperties>
</file>