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3"/>
        <w:gridCol w:w="5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Jego oczy (czuwają) nad drogami człowieka i On widzi wszystkie jego kroki.*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Jego oczy śledzą drogi człowieka, On widzi wszystkie jego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bowiem patrzą na drogi człowieka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 wszystkie jego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bowiem jego nad drogami człowieczemi, a on widzi wszystkie kroki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bowiem jego nad drogami człowieczemi i wszystkie kroki ich obacza.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są na drogach ludzi, widzi On wszystkie ich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oczy patrzą na drogi człowieka i On widzi wszystkie jego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oczy nad drogami człowieka, widzą wszystkie jego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oczy śledzą drogi ludzi, On obserwuje wszystkie ich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jego śledzą drogi człowieka, wszystkie kroki jego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бо бачить людські діла, не оминуло же його нічого з того, що чинять,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są zwrócone na drogi każdego człowieka i On widzi wszystkie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oczy spoczywają na drogach człowieka i widzi on wszystkie jego kroki.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23:10&lt;/x&gt;; &lt;x&gt;220 31:4&lt;/x&gt;; &lt;x&gt;230 139:2-6&lt;/x&gt;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2024-05-18T15:26:54Z</dcterms:modified>
</cp:coreProperties>
</file>