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Boga* – czy (ktoś) powiedział:** Uniosłem (się),*** nie postąpię (już) niewłaściwie.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powiedz do Boga: Zbłądziłem, już nie postąpię niewłaściwie.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Doprawdy, powinieneś mówić do Boga: Poniosłem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nie będę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miałbyś mówić do Boga: Przepuść; poniosę, a nie będę się wzbraniał.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Iżem ja tedy mówił do Boga, tobie też nie zabronię.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mówi do Boga: Ponoszę winę, nie chcę przestępstwa,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Bóg ma powiedzieć do ciebie: Zbłądziłem, już nie postąpię fałszywie,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powiedział do Boga: Zbłądziłem, nie będę już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ktoś powiedział Bogu: «Zwiedziono mnie, nie chcę grzeszyć!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rzekł Bogu: ”Zwiedziono mnie, nie chcę już grzeszyć.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 сильного той, що говорить: Забрав я, не візьму в заклад.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powie do Boga: Poniosłem karę, więcej nie zawinię;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 ktoś powie do samego Boga: ʼZniosłem to, choć nie postępuję niegodziwie;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Boga, </w:t>
      </w:r>
      <w:r>
        <w:rPr>
          <w:rtl/>
        </w:rPr>
        <w:t>אֶל־אֵל</w:t>
      </w:r>
      <w:r>
        <w:rPr>
          <w:rtl w:val="0"/>
        </w:rPr>
        <w:t xml:space="preserve"> : być może: do Boga, </w:t>
      </w:r>
      <w:r>
        <w:rPr>
          <w:rtl/>
        </w:rPr>
        <w:t>אֱֹלּהַאֶל־</w:t>
      </w:r>
      <w:r>
        <w:rPr>
          <w:rtl w:val="0"/>
        </w:rPr>
        <w:t xml:space="preserve"> , wówczas następne słowo można by rewok. na </w:t>
      </w:r>
      <w:r>
        <w:rPr>
          <w:rtl/>
        </w:rPr>
        <w:t>אֱמֹר</w:t>
      </w:r>
      <w:r>
        <w:rPr>
          <w:rtl w:val="0"/>
        </w:rPr>
        <w:t xml:space="preserve"> , &lt;x&gt;220 34:31&lt;/x&gt;L.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czy (ktoś) powiedział, </w:t>
      </w:r>
      <w:r>
        <w:rPr>
          <w:rtl/>
        </w:rPr>
        <w:t>הֶאָמַר</w:t>
      </w:r>
      <w:r>
        <w:rPr>
          <w:rtl w:val="0"/>
        </w:rPr>
        <w:t xml:space="preserve"> (he’amar): em. na: (1) czy powiedziane, </w:t>
      </w:r>
      <w:r>
        <w:rPr>
          <w:rtl/>
        </w:rPr>
        <w:t>הֵאָמֵר</w:t>
      </w:r>
      <w:r>
        <w:rPr>
          <w:rtl w:val="0"/>
        </w:rPr>
        <w:t xml:space="preserve"> (he’amer); (2) powiedz, </w:t>
      </w:r>
      <w:r>
        <w:rPr>
          <w:rtl/>
        </w:rPr>
        <w:t>אֱמֹר</w:t>
      </w:r>
      <w:r>
        <w:rPr>
          <w:rtl w:val="0"/>
        </w:rPr>
        <w:t xml:space="preserve"> (’emor); (3) Czy Bóg ma powiedzieć do ciebie, </w:t>
      </w:r>
      <w:r>
        <w:rPr>
          <w:rtl/>
        </w:rPr>
        <w:t>הֲיאֹמַר אֵל אֵלֶיָך</w:t>
      </w:r>
      <w:r>
        <w:rPr>
          <w:rtl w:val="0"/>
        </w:rPr>
        <w:t xml:space="preserve"> BHK.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uniosłem się, </w:t>
      </w:r>
      <w:r>
        <w:rPr>
          <w:rtl/>
        </w:rPr>
        <w:t>נָׂשָאתִי</w:t>
      </w:r>
      <w:r>
        <w:rPr>
          <w:rtl w:val="0"/>
        </w:rPr>
        <w:t xml:space="preserve"> (nasa’ti), zob. &lt;x&gt;350 13:1&lt;/x&gt;; &lt;x&gt;230 89:10&lt;/x&gt;, em. na: zbłądziłem, </w:t>
      </w:r>
      <w:r>
        <w:rPr>
          <w:rtl/>
        </w:rPr>
        <w:t>נִּׁשֵאתִי</w:t>
      </w:r>
      <w:r>
        <w:rPr>
          <w:rtl w:val="0"/>
        </w:rPr>
        <w:t xml:space="preserve"> (niszsz’ti), od </w:t>
      </w:r>
      <w:r>
        <w:rPr>
          <w:rtl/>
        </w:rPr>
        <w:t>נׁשא</w:t>
      </w:r>
      <w:r>
        <w:rPr>
          <w:rtl w:val="0"/>
        </w:rPr>
        <w:t xml:space="preserve"> 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2024-05-18T15:13:43Z</dcterms:modified>
</cp:coreProperties>
</file>