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(On) ma ci odpłacić według tego, co według ciebie (stosowne),* bo odrzuciłeś (to, co stosowne według Niego) – tak, ty masz wybrać, a nie ja! Powiedz zatem, co uważasz.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ma ci odpłacić według tego, co według ciebie (stosowne), </w:t>
      </w:r>
      <w:r>
        <w:rPr>
          <w:rtl/>
        </w:rPr>
        <w:t>יְׁשַלְמֶּנָה הַמֵעִּמְָך</w:t>
      </w:r>
      <w:r>
        <w:rPr>
          <w:rtl w:val="0"/>
        </w:rPr>
        <w:t xml:space="preserve"> ; wg G: Czy to wymusi od ciebie? Bo byś odrzucił, bo ty wybierzesz, a nie ja, i to, co wiesz, powiedz, μὴ παρὰ σοῦ ἀποτείσει αὐτήν ὅτι ἀπώσῃ ὅτι σὺ ἐκλέξῃ καὶ οὐκ ἐγώ καὶ τί ἔγνως λάλησον.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2024-05-18T15:55:20Z</dcterms:modified>
</cp:coreProperties>
</file>