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przemawia nie według poznania, a jego słowa są bez rozwagi.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2024-05-18T15:12:55Z</dcterms:modified>
</cp:coreProperties>
</file>