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dodaje do swojego grzechu nieprawość, pomiędzy nami klaszcze (w dłonie)* i mnoży swoje słowa przed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pomiędzy nami klaszcze (w dłonie), </w:t>
      </w:r>
      <w:r>
        <w:rPr>
          <w:rtl/>
        </w:rPr>
        <w:t>יִסְּפֹוקּבֵינֵינּו</w:t>
      </w:r>
      <w:r>
        <w:rPr>
          <w:rtl w:val="0"/>
        </w:rPr>
        <w:t xml:space="preserve"> , idiom: lekceważy.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2024-05-18T14:45:51Z</dcterms:modified>
</cp:coreProperties>
</file>