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(czy) kłamię?* Nieuleczalna jest moja strzała,** choć nie popełniłem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nie kłamię. Nieuleczalna jest moja rana, choć nie popełniłem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kłamać wbrew swojej racji? Nieuleczalna jest moja rana, bez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mamże kłamać, mając sprawiedliwą? Bolesny jest postrzał mój bez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moim bowiem kłamstwo jest, gwałtowna strzała moja bez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memu prawu zostałem uznany za kłamcę, nie goi się rana, a 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słuszności zostałem uznany za kłamcę, nieuleczalnie ugodzony strzałą, chociaż 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prawu zostałem kłamcą, ugodziła mnie nieuleczalna strzała, choć 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Niesłusznie zostałem uznany za kłamcę, jestem niewinny, a zostałem dotkliwie zraniony».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słuszności kłamcą zostałem, nieuleczalna jest moja rana, choć jestem bez 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вчинив неправду моєму судові, моя стріла сильна без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mam kłamać pomimo mojej niewinności? Bolesna jest moja strzała, choć jestem wolny od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kłamię wbrew swemu sądowi? Moja ciężka rana jest nieuleczalna, choć nie ma żadnego występkuʼ.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kłamię, </w:t>
      </w:r>
      <w:r>
        <w:rPr>
          <w:rtl/>
        </w:rPr>
        <w:t>אֲכַּזֵב</w:t>
      </w:r>
      <w:r>
        <w:rPr>
          <w:rtl w:val="0"/>
        </w:rPr>
        <w:t xml:space="preserve"> (’achazzew), lub: Czy mam kłamać? l. uznaję go za kłamstwo, em. na: zostałem uznany za kłamcę, </w:t>
      </w:r>
      <w:r>
        <w:rPr>
          <w:rtl/>
        </w:rPr>
        <w:t>אֶּכָּזֵב</w:t>
      </w:r>
      <w:r>
        <w:rPr>
          <w:rtl w:val="0"/>
        </w:rPr>
        <w:t xml:space="preserve"> (’ekkazzew) l. </w:t>
      </w:r>
      <w:r>
        <w:rPr>
          <w:rtl/>
        </w:rPr>
        <w:t>אֲכֻּזָב</w:t>
      </w:r>
      <w:r>
        <w:rPr>
          <w:rtl w:val="0"/>
        </w:rPr>
        <w:t xml:space="preserve"> (achuzzaw), &lt;x&gt;220 34:6&lt;/x&gt;L. Ciekawsza wydaje się: (moja sprawa) jest całkiem czysta, </w:t>
      </w:r>
      <w:r>
        <w:rPr>
          <w:rtl/>
        </w:rPr>
        <w:t>אְַך זְַך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strzała, </w:t>
      </w:r>
      <w:r>
        <w:rPr>
          <w:rtl/>
        </w:rPr>
        <w:t>חִּצִי</w:t>
      </w:r>
      <w:r>
        <w:rPr>
          <w:rtl w:val="0"/>
        </w:rPr>
        <w:t xml:space="preserve"> (chitstsi), em. na: moja rana, </w:t>
      </w:r>
      <w:r>
        <w:rPr>
          <w:rtl/>
        </w:rPr>
        <w:t>מַחֲצִי</w:t>
      </w:r>
      <w:r>
        <w:rPr>
          <w:rtl w:val="0"/>
        </w:rPr>
        <w:t xml:space="preserve"> (machatsi), zob. &lt;x&gt;290 30:26&lt;/x&gt;, &lt;x&gt;220 34:6&lt;/x&gt;L.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2024-05-18T17:24:58Z</dcterms:modified>
</cp:coreProperties>
</file>