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człowiekiem takim jak Job? Pije (on) szyderstwo jak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2024-05-18T15:54:49Z</dcterms:modified>
</cp:coreProperties>
</file>