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285"/>
        <w:gridCol w:w="2281"/>
        <w:gridCol w:w="2769"/>
        <w:gridCol w:w="38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odezwał się Elihu w te słowa: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2024-05-07T12:28:12Z</dcterms:modified>
</cp:coreProperties>
</file>