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2"/>
        <w:gridCol w:w="4261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przydał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Przydawając też Eliu 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jeszcze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Додавши ж ще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dodał,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powiedział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2024-04-29T13:34:14Z</dcterms:modified>
</cp:coreProperties>
</file>