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pouczeń i poleca odwrócić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im ucho,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karę, i każe im odwrócić się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im ucho, aby przyjęli karanie, a mówi,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 też ucho ich, aby karał, i będzie mówił,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uszy na radę, namawia: od zła niech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przestrogi i wzywa ich, żeby się odwrócili od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ich uszy na karcenie i każe im odstąpić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 na upomnienie i stwierdza, że muszą zaprzestać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uszy, aby ich upomnieć, zachęca, by od złego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праведного Він вислухає. І Він сказав, що вони повернуться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im ucho, aby przyjęli przestrogę oraz każe im się odwrócić od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 ich ucho na usilną zachętę, i powie, by zawrócili od tego, co nikczemne.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2024-04-29T08:18:15Z</dcterms:modified>
</cp:coreProperties>
</file>