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Mu służyć, dopełnią swoich dni w szczęściu i swoich lat w 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będą posłuszni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dopełnią swoich dni w dobrobycie, a swoich lat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będą posłuszni, a będą mu służyć, dokończą dni swoich w dobrem, a lat swych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usłuchają i strzec będą, wypełnią dni swoje w dobrach i lata swoje w sławie,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 z poddaniem, pędzą swe dni w dobrobycie, a lata mijają w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poddadzą się, dokończą dni swoich w szczęściu i lat swoich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posłuchają i będą Mu służyć, zakończą swoje dni w szczęściu i swoje lata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będą Mu służyć, napełnią swe dni szczęściem, a lata pomyślnością.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usłuchają, służą Mu, dopełnią dni swoich w szczęściu, lat swoich w dobrobycie.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почують і послужать, Він закінчить їхні дні в добрі і їхні роки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słuchają i Mu służą – spędzają w szczęściu swoje dni oraz swe lata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będą służyć, to zakończą swe dni w tym, co dobre, a swoje lata w 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2024-04-29T09:59:56Z</dcterms:modified>
</cp:coreProperties>
</file>