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oby cię gniew nie nęcił do klaskania* i wielki okup cię nie ośmielał!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by cię gniew nie nęcił do szydzenia, a wielki okup cię nie ośmielał!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więc uważaj, by nie poraził cię karą, gdyż nie wybawił cię żaden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Zaisteć gniew Boży jest nad tobą; patrzże, aby cię nie poraził plagą wielką, tak, żeby cię nie wybawił żaden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cię tedy gniew nie zwycięża, abyś kogo ucisnął, ani mnóstwo darów niech cię nie nachyla.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 cię nie zwiodła obfitość i hojny okup też niech cię nie 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gniew nie skusi do urągania, niech cię nie zwiedzie bogaty okup!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nie zwiodą bogactwa i nie zmyli wielkość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twoje bogactwo nie załagodzi gniewu, nie oddali go największy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 nie zwiodło cię bogactwo, a wielkość okupu nie zmyliła.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безбожних буде гнів через безбожність дарів, які приймали з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nadchodzi żar, niech cię swoim nadmiarem nie skusi do urągania; ani niech cię nie uwiedzie wielkość 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uważaj, żeby złość nie zwiodła cię do złośliwego klaskania, i niech wielki okup nie sprowadza cię na manowce.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klaskanie, </w:t>
      </w:r>
      <w:r>
        <w:rPr>
          <w:rtl/>
        </w:rPr>
        <w:t>סֶפֶק</w:t>
      </w:r>
      <w:r>
        <w:rPr>
          <w:rtl w:val="0"/>
        </w:rPr>
        <w:t xml:space="preserve"> (sefeq) l. ׂ</w:t>
      </w:r>
      <w:r>
        <w:rPr>
          <w:rtl/>
        </w:rPr>
        <w:t>שֶפֶק</w:t>
      </w:r>
      <w:r>
        <w:rPr>
          <w:rtl w:val="0"/>
        </w:rPr>
        <w:t xml:space="preserve"> (sefeq) hl 2, zob. &lt;x&gt;220 27:23&lt;/x&gt;, lub: kpienie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2024-04-29T16:02:07Z</dcterms:modified>
</cp:coreProperties>
</file>