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999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wywyższał Jego dzieło, o którym śpiewali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wywyższał Jego dzieło, które pieśniami sławili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wysławiał jego dzieło, któremu przypatrują się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Pamiętajże, abyś wysławiał sprawę jego, której się przypatrują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Pomni, że nie znasz sprawy jego, o której śpiewali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wielbił dzieło, które opiewają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raczej wysławiał jego działanie, które opiewali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wychwalał Jego dzieła, o których ludzie 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masz wychwalać Jego dzieła, o których ludzie śpiewają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wychwalał Jego dzieła, które ludzie w pieśniach sławią.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Згадай, що Його діла великі, (понад ті), які зробили мужі.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raczej uwielbiał Jego sprawy, które i ludzie opiewają.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masz sławić jego poczynania, które opiewają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2024-04-29T09:39:36Z</dcterms:modified>
</cp:coreProperties>
</file>