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byś wywyższał Jego dzieło, o którym śpiewali ludzie!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2024-04-29T08:57:18Z</dcterms:modified>
</cp:coreProperties>
</file>