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4"/>
        <w:gridCol w:w="2238"/>
        <w:gridCol w:w="5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spływają chmury, kapią na mnóstwo ludzi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2024-04-29T13:02:22Z</dcterms:modified>
</cp:coreProperties>
</file>