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00"/>
        <w:gridCol w:w="51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Bo, naprawdę, moje słowa nie będą kłamstwem, (ktoś) w pełni obeznany jest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słowa nie będą kłamstwem, stoi przed tobą ktoś w pełni obeznany.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naprawdę moje słowa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kłamstwem,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człowiek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doskonałą wiedzą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stoi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Boć zaprawdę bez kłamstwa będą mowy moje, a mąż doskonały w umiejętności jest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zaiste bez kłamstwa mowy moje i doskonała umiejętność pokaże się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Naprawdę, nie mówię podstępnie, prawdziwie jest mędrzec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Bo, zaiste, moje słowa nie są kłamstwem; a mąż doskonale obeznany jest przed tobą,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wątpienia w moich słowach nie ma kłamstwa, a przed tobą stoi mąż doskonałej wiedzy.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moje słowa naprawdę nie są kłamstwem, stoi przed tobą człowiek, który posiadł wiedzę.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Naprawdę słowa moje nie są kłamstwem. Stoi przed tobą mąż, mający doskonałe rozeznanie.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поправді і не слова неправедні. Неправедно розумієш.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zaprawdę, me słowa nie są kłamstwem; bo przed tobą jest mąż szczerej myśli.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słowa moje doprawdy nie są fałszem; jest z tobą Ten, który jest doskonały w wiedzy.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2024-04-29T07:58:32Z</dcterms:modified>
</cp:coreProperties>
</file>